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09" w:rsidRDefault="00171A09" w:rsidP="00171A09">
      <w:pPr>
        <w:spacing w:after="0" w:line="240" w:lineRule="auto"/>
        <w:jc w:val="center"/>
        <w:rPr>
          <w:rFonts w:ascii="Times New Roman" w:eastAsia="Times New Roman" w:hAnsi="Times New Roman"/>
          <w:bCs/>
          <w:i/>
          <w:sz w:val="20"/>
          <w:szCs w:val="20"/>
          <w:lang w:eastAsia="uk-UA"/>
        </w:rPr>
      </w:pPr>
    </w:p>
    <w:p w:rsidR="003D5A50" w:rsidRPr="00195CBF" w:rsidRDefault="003D5A50" w:rsidP="003D5A50">
      <w:pPr>
        <w:spacing w:before="120" w:after="120" w:line="240" w:lineRule="auto"/>
        <w:ind w:left="227" w:right="57"/>
        <w:jc w:val="center"/>
        <w:rPr>
          <w:rFonts w:ascii="Times New Roman" w:hAnsi="Times New Roman"/>
          <w:color w:val="333333"/>
          <w:sz w:val="28"/>
          <w:szCs w:val="28"/>
          <w:shd w:val="clear" w:color="auto" w:fill="FFFFFF"/>
        </w:rPr>
      </w:pPr>
      <w:r w:rsidRPr="00195CBF">
        <w:rPr>
          <w:rFonts w:ascii="Times New Roman" w:hAnsi="Times New Roman"/>
          <w:color w:val="333333"/>
          <w:sz w:val="28"/>
          <w:szCs w:val="28"/>
          <w:shd w:val="clear" w:color="auto" w:fill="FFFFFF"/>
        </w:rPr>
        <w:t>Обґрунтування</w:t>
      </w:r>
    </w:p>
    <w:p w:rsidR="003D5A50" w:rsidRPr="00195CBF" w:rsidRDefault="003D5A50" w:rsidP="003D5A50">
      <w:pPr>
        <w:spacing w:before="120" w:after="120" w:line="240" w:lineRule="auto"/>
        <w:ind w:left="227" w:right="57"/>
        <w:rPr>
          <w:rFonts w:ascii="Times New Roman" w:hAnsi="Times New Roman"/>
          <w:color w:val="333333"/>
          <w:sz w:val="28"/>
          <w:szCs w:val="28"/>
          <w:shd w:val="clear" w:color="auto" w:fill="FFFFFF"/>
        </w:rPr>
      </w:pPr>
      <w:r w:rsidRPr="00195CBF">
        <w:rPr>
          <w:rFonts w:ascii="Times New Roman" w:hAnsi="Times New Roman"/>
          <w:color w:val="333333"/>
          <w:sz w:val="28"/>
          <w:szCs w:val="28"/>
          <w:shd w:val="clear" w:color="auto" w:fill="FFFFFF"/>
        </w:rPr>
        <w:t xml:space="preserve"> (оприлюднюється на виконання постанови КМУ № 710 від 11.10.2016 «Про ефективне використання державних коштів» (зі змінами)) </w:t>
      </w:r>
    </w:p>
    <w:p w:rsidR="003D5A50" w:rsidRPr="00195CBF" w:rsidRDefault="003D5A50" w:rsidP="003D5A50">
      <w:pPr>
        <w:pBdr>
          <w:top w:val="nil"/>
          <w:left w:val="nil"/>
          <w:bottom w:val="nil"/>
          <w:right w:val="nil"/>
          <w:between w:val="nil"/>
        </w:pBdr>
        <w:shd w:val="clear" w:color="auto" w:fill="FFFFFF"/>
        <w:spacing w:before="120" w:after="120" w:line="240" w:lineRule="auto"/>
        <w:ind w:left="227" w:right="57"/>
        <w:jc w:val="both"/>
        <w:rPr>
          <w:rFonts w:ascii="Times New Roman" w:eastAsia="Times New Roman" w:hAnsi="Times New Roman"/>
          <w:color w:val="000000"/>
          <w:sz w:val="28"/>
          <w:szCs w:val="28"/>
        </w:rPr>
      </w:pPr>
      <w:r w:rsidRPr="00195CBF">
        <w:rPr>
          <w:rFonts w:ascii="Times New Roman" w:hAnsi="Times New Roman"/>
          <w:color w:val="333333"/>
          <w:sz w:val="28"/>
          <w:szCs w:val="28"/>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95CBF">
        <w:rPr>
          <w:rFonts w:ascii="Times New Roman" w:hAnsi="Times New Roman"/>
          <w:b/>
          <w:sz w:val="28"/>
          <w:szCs w:val="28"/>
        </w:rPr>
        <w:t xml:space="preserve"> </w:t>
      </w:r>
      <w:r w:rsidRPr="00195CBF">
        <w:rPr>
          <w:rFonts w:ascii="Times New Roman" w:eastAsia="Times New Roman" w:hAnsi="Times New Roman"/>
          <w:sz w:val="28"/>
          <w:szCs w:val="28"/>
        </w:rPr>
        <w:t xml:space="preserve">Електрична енергія, за кодом </w:t>
      </w:r>
      <w:proofErr w:type="spellStart"/>
      <w:r w:rsidRPr="00195CBF">
        <w:rPr>
          <w:rFonts w:ascii="Times New Roman" w:eastAsia="Times New Roman" w:hAnsi="Times New Roman"/>
          <w:sz w:val="28"/>
          <w:szCs w:val="28"/>
        </w:rPr>
        <w:t>ДК</w:t>
      </w:r>
      <w:proofErr w:type="spellEnd"/>
      <w:r w:rsidRPr="00195CBF">
        <w:rPr>
          <w:rFonts w:ascii="Times New Roman" w:eastAsia="Times New Roman" w:hAnsi="Times New Roman"/>
          <w:sz w:val="28"/>
          <w:szCs w:val="28"/>
        </w:rPr>
        <w:t xml:space="preserve"> 021:2015 09310000-5 – Електрична енергія</w:t>
      </w:r>
      <w:r w:rsidRPr="00195CBF">
        <w:rPr>
          <w:rFonts w:ascii="Times New Roman" w:eastAsia="Times New Roman" w:hAnsi="Times New Roman"/>
          <w:color w:val="000000"/>
          <w:sz w:val="28"/>
          <w:szCs w:val="28"/>
        </w:rPr>
        <w:t xml:space="preserve"> </w:t>
      </w:r>
    </w:p>
    <w:p w:rsidR="003D5A50" w:rsidRPr="00195CBF" w:rsidRDefault="003D5A50" w:rsidP="003D5A50">
      <w:pPr>
        <w:spacing w:before="120" w:after="120" w:line="240" w:lineRule="auto"/>
        <w:ind w:left="227" w:right="57"/>
        <w:jc w:val="both"/>
        <w:rPr>
          <w:rFonts w:ascii="Times New Roman" w:hAnsi="Times New Roman"/>
          <w:b/>
          <w:bCs/>
          <w:sz w:val="28"/>
          <w:szCs w:val="28"/>
        </w:rPr>
      </w:pPr>
    </w:p>
    <w:p w:rsidR="003D5A50" w:rsidRPr="00195CBF" w:rsidRDefault="003D5A50" w:rsidP="003D5A50">
      <w:pPr>
        <w:spacing w:before="120" w:after="120" w:line="240" w:lineRule="auto"/>
        <w:ind w:left="227" w:right="57"/>
        <w:jc w:val="both"/>
        <w:rPr>
          <w:rFonts w:ascii="Times New Roman" w:eastAsia="Times New Roman" w:hAnsi="Times New Roman"/>
          <w:sz w:val="28"/>
          <w:szCs w:val="28"/>
        </w:rPr>
      </w:pPr>
      <w:r w:rsidRPr="00195CBF">
        <w:rPr>
          <w:rFonts w:ascii="Times New Roman" w:hAnsi="Times New Roman"/>
          <w:color w:val="333333"/>
          <w:sz w:val="28"/>
          <w:szCs w:val="28"/>
          <w:shd w:val="clear" w:color="auto" w:fill="FFFFFF"/>
        </w:rPr>
        <w:t xml:space="preserve">Вид та ідентифікатор процедури закупівлі:  </w:t>
      </w:r>
      <w:r w:rsidRPr="00195CBF">
        <w:rPr>
          <w:rFonts w:ascii="Times New Roman" w:eastAsia="Times New Roman" w:hAnsi="Times New Roman"/>
          <w:b/>
          <w:sz w:val="28"/>
          <w:szCs w:val="28"/>
        </w:rPr>
        <w:t xml:space="preserve"> запит пропозицій постачальників</w:t>
      </w:r>
    </w:p>
    <w:p w:rsidR="003D5A50" w:rsidRPr="00195CBF"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color w:val="333333"/>
          <w:sz w:val="28"/>
          <w:szCs w:val="28"/>
          <w:shd w:val="clear" w:color="auto" w:fill="FFFFFF"/>
        </w:rPr>
        <w:t xml:space="preserve"> Очікувана вартість та обґрунтування очікуваної вартості предмета закупівлі: Під час визначення очікуваної вартості предмета закупівлі враховувалась примірна методика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 275. </w:t>
      </w:r>
      <w:r w:rsidRPr="00195CBF">
        <w:rPr>
          <w:rFonts w:ascii="Times New Roman" w:hAnsi="Times New Roman"/>
          <w:sz w:val="28"/>
          <w:szCs w:val="28"/>
        </w:rPr>
        <w:t xml:space="preserve">При цьому розрахунок очікуваної вартості проводився згідно з аналізом цін </w:t>
      </w:r>
      <w:proofErr w:type="spellStart"/>
      <w:r w:rsidRPr="00195CBF">
        <w:rPr>
          <w:rFonts w:ascii="Times New Roman" w:hAnsi="Times New Roman"/>
          <w:sz w:val="28"/>
          <w:szCs w:val="28"/>
        </w:rPr>
        <w:t>електропостачальників</w:t>
      </w:r>
      <w:proofErr w:type="spellEnd"/>
      <w:r w:rsidRPr="00195CBF">
        <w:rPr>
          <w:rFonts w:ascii="Times New Roman" w:hAnsi="Times New Roman"/>
          <w:sz w:val="28"/>
          <w:szCs w:val="28"/>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195CBF">
        <w:rPr>
          <w:rFonts w:ascii="Times New Roman" w:hAnsi="Times New Roman"/>
          <w:sz w:val="28"/>
          <w:szCs w:val="28"/>
        </w:rPr>
        <w:t>закупованої</w:t>
      </w:r>
      <w:proofErr w:type="spellEnd"/>
      <w:r w:rsidRPr="00195CBF">
        <w:rPr>
          <w:rFonts w:ascii="Times New Roman" w:hAnsi="Times New Roman"/>
          <w:sz w:val="28"/>
          <w:szCs w:val="28"/>
        </w:rPr>
        <w:t xml:space="preserve"> </w:t>
      </w:r>
      <w:proofErr w:type="spellStart"/>
      <w:r w:rsidRPr="00195CBF">
        <w:rPr>
          <w:rFonts w:ascii="Times New Roman" w:hAnsi="Times New Roman"/>
          <w:sz w:val="28"/>
          <w:szCs w:val="28"/>
        </w:rPr>
        <w:t>електропостачальником</w:t>
      </w:r>
      <w:proofErr w:type="spellEnd"/>
      <w:r w:rsidRPr="00195CBF">
        <w:rPr>
          <w:rFonts w:ascii="Times New Roman" w:hAnsi="Times New Roman"/>
          <w:sz w:val="28"/>
          <w:szCs w:val="28"/>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195CBF">
        <w:rPr>
          <w:rFonts w:ascii="Times New Roman" w:hAnsi="Times New Roman"/>
          <w:sz w:val="28"/>
          <w:szCs w:val="28"/>
        </w:rPr>
        <w:t>електропостачальника</w:t>
      </w:r>
      <w:proofErr w:type="spellEnd"/>
      <w:r w:rsidRPr="00195CBF">
        <w:rPr>
          <w:rFonts w:ascii="Times New Roman" w:hAnsi="Times New Roman"/>
          <w:sz w:val="28"/>
          <w:szCs w:val="28"/>
        </w:rPr>
        <w:t xml:space="preserve"> та всі визначені законодавством податки та збори. </w:t>
      </w:r>
    </w:p>
    <w:p w:rsidR="003D5A50" w:rsidRPr="00195CBF" w:rsidRDefault="003D5A50" w:rsidP="003D5A50">
      <w:pPr>
        <w:spacing w:before="120" w:after="120" w:line="240" w:lineRule="auto"/>
        <w:ind w:left="227" w:right="57"/>
        <w:jc w:val="both"/>
        <w:rPr>
          <w:rFonts w:ascii="Times New Roman" w:hAnsi="Times New Roman"/>
          <w:color w:val="333333"/>
          <w:sz w:val="28"/>
          <w:szCs w:val="28"/>
          <w:shd w:val="clear" w:color="auto" w:fill="FFFFFF"/>
        </w:rPr>
      </w:pPr>
    </w:p>
    <w:p w:rsidR="003D5A50" w:rsidRPr="00195CBF" w:rsidRDefault="003D5A50" w:rsidP="003D5A50">
      <w:pPr>
        <w:spacing w:before="120" w:after="120" w:line="240" w:lineRule="auto"/>
        <w:ind w:left="227" w:right="57"/>
        <w:jc w:val="both"/>
        <w:rPr>
          <w:rFonts w:ascii="Times New Roman" w:hAnsi="Times New Roman"/>
          <w:color w:val="333333"/>
          <w:sz w:val="28"/>
          <w:szCs w:val="28"/>
          <w:shd w:val="clear" w:color="auto" w:fill="FFFFFF"/>
        </w:rPr>
      </w:pPr>
      <w:r w:rsidRPr="00195CBF">
        <w:rPr>
          <w:rFonts w:ascii="Times New Roman" w:hAnsi="Times New Roman"/>
          <w:color w:val="333333"/>
          <w:sz w:val="28"/>
          <w:szCs w:val="28"/>
          <w:shd w:val="clear" w:color="auto" w:fill="FFFFFF"/>
        </w:rPr>
        <w:t xml:space="preserve">Розмір бюджетного призначення: </w:t>
      </w:r>
      <w:r w:rsidRPr="00195CBF">
        <w:rPr>
          <w:rFonts w:ascii="Times New Roman" w:eastAsia="Times New Roman" w:hAnsi="Times New Roman"/>
          <w:sz w:val="28"/>
          <w:szCs w:val="28"/>
        </w:rPr>
        <w:t xml:space="preserve">44800,00 </w:t>
      </w:r>
      <w:r w:rsidRPr="00195CBF">
        <w:rPr>
          <w:rFonts w:ascii="Times New Roman" w:hAnsi="Times New Roman"/>
          <w:color w:val="333333"/>
          <w:sz w:val="28"/>
          <w:szCs w:val="28"/>
          <w:shd w:val="clear" w:color="auto" w:fill="FFFFFF"/>
        </w:rPr>
        <w:t>грн. очікувані додаткові асигнування з</w:t>
      </w:r>
      <w:r w:rsidRPr="00195CBF">
        <w:rPr>
          <w:rFonts w:ascii="Times New Roman" w:eastAsia="Times New Roman" w:hAnsi="Times New Roman"/>
          <w:color w:val="000000"/>
          <w:sz w:val="28"/>
          <w:szCs w:val="28"/>
        </w:rPr>
        <w:t xml:space="preserve"> спеціального фонду міського бюджету Чернівецької міської територіальної громади.</w:t>
      </w:r>
    </w:p>
    <w:p w:rsidR="003D5A50" w:rsidRPr="00195CBF" w:rsidRDefault="003D5A50" w:rsidP="003D5A50">
      <w:pPr>
        <w:spacing w:before="120" w:after="120" w:line="240" w:lineRule="auto"/>
        <w:ind w:left="227" w:right="57"/>
        <w:jc w:val="both"/>
        <w:rPr>
          <w:rFonts w:ascii="Times New Roman" w:hAnsi="Times New Roman"/>
          <w:color w:val="333333"/>
          <w:sz w:val="28"/>
          <w:szCs w:val="28"/>
          <w:shd w:val="clear" w:color="auto" w:fill="FFFFFF"/>
        </w:rPr>
      </w:pPr>
      <w:r w:rsidRPr="00195CBF">
        <w:rPr>
          <w:rFonts w:ascii="Times New Roman" w:hAnsi="Times New Roman"/>
          <w:color w:val="333333"/>
          <w:sz w:val="28"/>
          <w:szCs w:val="28"/>
          <w:shd w:val="clear" w:color="auto" w:fill="FFFFFF"/>
        </w:rPr>
        <w:t xml:space="preserve"> Обґрунтування технічних та якісних характеристик предмета закупівлі. Термін постачання — до 31.12.2023 року  </w:t>
      </w:r>
    </w:p>
    <w:p w:rsidR="003D5A50" w:rsidRPr="00195CBF"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color w:val="333333"/>
          <w:sz w:val="28"/>
          <w:szCs w:val="28"/>
          <w:shd w:val="clear" w:color="auto" w:fill="FFFFFF"/>
        </w:rPr>
        <w:t>Технічні та якісні характеристики предмета закупівлі:</w:t>
      </w:r>
    </w:p>
    <w:p w:rsidR="003D5A50" w:rsidRPr="00195CBF" w:rsidRDefault="003D5A50" w:rsidP="003D5A50">
      <w:pPr>
        <w:spacing w:before="120" w:after="120" w:line="240" w:lineRule="auto"/>
        <w:ind w:left="227" w:right="57"/>
        <w:rPr>
          <w:rFonts w:ascii="Times New Roman" w:hAnsi="Times New Roman"/>
          <w:sz w:val="28"/>
          <w:szCs w:val="28"/>
        </w:rPr>
      </w:pPr>
      <w:r w:rsidRPr="00195CBF">
        <w:rPr>
          <w:rFonts w:ascii="Times New Roman" w:hAnsi="Times New Roman"/>
          <w:sz w:val="28"/>
          <w:szCs w:val="28"/>
        </w:rPr>
        <w:t xml:space="preserve">Нормативно-правове регулювання.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w:t>
      </w:r>
      <w:r w:rsidRPr="00195CBF">
        <w:rPr>
          <w:rFonts w:ascii="Times New Roman" w:hAnsi="Times New Roman"/>
          <w:sz w:val="28"/>
          <w:szCs w:val="28"/>
        </w:rPr>
        <w:lastRenderedPageBreak/>
        <w:t>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3D5A50" w:rsidRPr="00195CBF" w:rsidRDefault="003D5A50" w:rsidP="003D5A50">
      <w:pPr>
        <w:spacing w:before="120" w:after="120" w:line="240" w:lineRule="auto"/>
        <w:ind w:left="227" w:right="57"/>
        <w:jc w:val="both"/>
        <w:rPr>
          <w:rStyle w:val="rvts0"/>
          <w:rFonts w:ascii="Times New Roman" w:hAnsi="Times New Roman"/>
          <w:sz w:val="28"/>
          <w:szCs w:val="28"/>
        </w:rPr>
      </w:pPr>
      <w:r w:rsidRPr="00195CBF">
        <w:rPr>
          <w:rFonts w:ascii="Times New Roman" w:hAnsi="Times New Roman"/>
          <w:b/>
          <w:sz w:val="28"/>
          <w:szCs w:val="28"/>
        </w:rPr>
        <w:t>Загальні положення.</w:t>
      </w:r>
      <w:r w:rsidRPr="00195CBF">
        <w:rPr>
          <w:rFonts w:ascii="Times New Roman" w:hAnsi="Times New Roman"/>
          <w:sz w:val="28"/>
          <w:szCs w:val="28"/>
        </w:rPr>
        <w:t xml:space="preserve"> Згідно з пунктом 26 статті 1 Закону </w:t>
      </w:r>
      <w:r w:rsidRPr="00195CBF">
        <w:rPr>
          <w:rStyle w:val="rvts0"/>
          <w:rFonts w:ascii="Times New Roman" w:hAnsi="Times New Roman"/>
          <w:sz w:val="28"/>
          <w:szCs w:val="28"/>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195CBF">
        <w:rPr>
          <w:rStyle w:val="rvts0"/>
          <w:rFonts w:ascii="Times New Roman" w:hAnsi="Times New Roman"/>
          <w:sz w:val="28"/>
          <w:szCs w:val="28"/>
        </w:rPr>
        <w:t>електропостачальниками</w:t>
      </w:r>
      <w:proofErr w:type="spellEnd"/>
      <w:r w:rsidRPr="00195CBF">
        <w:rPr>
          <w:rStyle w:val="rvts0"/>
          <w:rFonts w:ascii="Times New Roman" w:hAnsi="Times New Roman"/>
          <w:sz w:val="28"/>
          <w:szCs w:val="28"/>
        </w:rPr>
        <w:t>, які отримали відповідну ліцензію, за договором постачання електричної енергії споживачу.</w:t>
      </w:r>
    </w:p>
    <w:p w:rsidR="003D5A50" w:rsidRPr="00195CBF"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sz w:val="28"/>
          <w:szCs w:val="28"/>
        </w:rPr>
        <w:t xml:space="preserve">Інформація про </w:t>
      </w:r>
      <w:proofErr w:type="spellStart"/>
      <w:r w:rsidRPr="00195CBF">
        <w:rPr>
          <w:rFonts w:ascii="Times New Roman" w:hAnsi="Times New Roman"/>
          <w:sz w:val="28"/>
          <w:szCs w:val="28"/>
        </w:rPr>
        <w:t>електропостачальника</w:t>
      </w:r>
      <w:proofErr w:type="spellEnd"/>
      <w:r w:rsidRPr="00195CBF">
        <w:rPr>
          <w:rFonts w:ascii="Times New Roman" w:hAnsi="Times New Roman"/>
          <w:sz w:val="28"/>
          <w:szCs w:val="28"/>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195CBF">
        <w:rPr>
          <w:rFonts w:ascii="Times New Roman" w:hAnsi="Times New Roman"/>
          <w:sz w:val="28"/>
          <w:szCs w:val="28"/>
        </w:rPr>
        <w:t>вебсайті</w:t>
      </w:r>
      <w:proofErr w:type="spellEnd"/>
      <w:r w:rsidRPr="00195CBF">
        <w:rPr>
          <w:rFonts w:ascii="Times New Roman" w:hAnsi="Times New Roman"/>
          <w:sz w:val="28"/>
          <w:szCs w:val="28"/>
        </w:rPr>
        <w:t xml:space="preserve"> НКРЕКП у розділі: </w:t>
      </w:r>
      <w:hyperlink r:id="rId4" w:history="1">
        <w:r w:rsidRPr="00195CBF">
          <w:rPr>
            <w:rStyle w:val="a3"/>
            <w:rFonts w:ascii="Times New Roman" w:hAnsi="Times New Roman"/>
            <w:sz w:val="28"/>
            <w:szCs w:val="28"/>
          </w:rPr>
          <w:t>Електрична енергія</w:t>
        </w:r>
      </w:hyperlink>
      <w:r w:rsidRPr="00195CBF">
        <w:rPr>
          <w:rFonts w:ascii="Times New Roman" w:hAnsi="Times New Roman"/>
          <w:sz w:val="28"/>
          <w:szCs w:val="28"/>
        </w:rPr>
        <w:t>  /  </w:t>
      </w:r>
      <w:hyperlink r:id="rId5" w:history="1">
        <w:r w:rsidRPr="00195CBF">
          <w:rPr>
            <w:rStyle w:val="a3"/>
            <w:rFonts w:ascii="Times New Roman" w:hAnsi="Times New Roman"/>
            <w:sz w:val="28"/>
            <w:szCs w:val="28"/>
          </w:rPr>
          <w:t>Ліцензування</w:t>
        </w:r>
      </w:hyperlink>
      <w:r w:rsidRPr="00195CBF">
        <w:rPr>
          <w:rFonts w:ascii="Times New Roman" w:hAnsi="Times New Roman"/>
          <w:sz w:val="28"/>
          <w:szCs w:val="28"/>
        </w:rPr>
        <w:t>  /  </w:t>
      </w:r>
      <w:hyperlink r:id="rId6" w:history="1">
        <w:r w:rsidRPr="00195CBF">
          <w:rPr>
            <w:rStyle w:val="a3"/>
            <w:rFonts w:ascii="Times New Roman" w:hAnsi="Times New Roman"/>
            <w:sz w:val="28"/>
            <w:szCs w:val="28"/>
          </w:rPr>
          <w:t>Реєстри ліцензіатів</w:t>
        </w:r>
      </w:hyperlink>
      <w:r w:rsidRPr="00195CBF">
        <w:rPr>
          <w:rFonts w:ascii="Times New Roman" w:hAnsi="Times New Roman"/>
          <w:sz w:val="28"/>
          <w:szCs w:val="28"/>
        </w:rPr>
        <w:t xml:space="preserve"> (вид діяльності — постачання електричної енергії). </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proofErr w:type="spellStart"/>
      <w:r w:rsidRPr="00195CBF">
        <w:rPr>
          <w:rFonts w:ascii="Times New Roman" w:hAnsi="Times New Roman"/>
          <w:sz w:val="28"/>
          <w:szCs w:val="28"/>
        </w:rPr>
        <w:t>Електропостачальник</w:t>
      </w:r>
      <w:proofErr w:type="spellEnd"/>
      <w:r w:rsidRPr="00195CBF">
        <w:rPr>
          <w:rFonts w:ascii="Times New Roman" w:hAnsi="Times New Roman"/>
          <w:sz w:val="28"/>
          <w:szCs w:val="28"/>
        </w:rPr>
        <w:t xml:space="preserve"> повинен забезпечити поставку електричної енергії на об’єкти замовника комунального некомерційного підприємства «Міська дитяча поліклініка» Чернівецької міської ради, які знаходиться за адресами:</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r w:rsidRPr="00195CBF">
        <w:rPr>
          <w:rFonts w:ascii="Times New Roman" w:hAnsi="Times New Roman"/>
          <w:sz w:val="28"/>
          <w:szCs w:val="28"/>
        </w:rPr>
        <w:t xml:space="preserve"> </w:t>
      </w:r>
      <w:proofErr w:type="spellStart"/>
      <w:r w:rsidRPr="00195CBF">
        <w:rPr>
          <w:rFonts w:ascii="Times New Roman" w:hAnsi="Times New Roman"/>
          <w:sz w:val="28"/>
          <w:szCs w:val="28"/>
        </w:rPr>
        <w:t>м.Чернівці</w:t>
      </w:r>
      <w:proofErr w:type="spellEnd"/>
      <w:r w:rsidRPr="00195CBF">
        <w:rPr>
          <w:rFonts w:ascii="Times New Roman" w:hAnsi="Times New Roman"/>
          <w:sz w:val="28"/>
          <w:szCs w:val="28"/>
        </w:rPr>
        <w:t>, проспект Незалежності, 109, 58005</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proofErr w:type="spellStart"/>
      <w:r w:rsidRPr="00195CBF">
        <w:rPr>
          <w:rFonts w:ascii="Times New Roman" w:hAnsi="Times New Roman"/>
          <w:sz w:val="28"/>
          <w:szCs w:val="28"/>
        </w:rPr>
        <w:t>м.Чернівці</w:t>
      </w:r>
      <w:proofErr w:type="spellEnd"/>
      <w:r w:rsidRPr="00195CBF">
        <w:rPr>
          <w:rFonts w:ascii="Times New Roman" w:hAnsi="Times New Roman"/>
          <w:sz w:val="28"/>
          <w:szCs w:val="28"/>
        </w:rPr>
        <w:t>, вул. Головна 218, 58032</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proofErr w:type="spellStart"/>
      <w:r w:rsidRPr="00195CBF">
        <w:rPr>
          <w:rFonts w:ascii="Times New Roman" w:hAnsi="Times New Roman"/>
          <w:sz w:val="28"/>
          <w:szCs w:val="28"/>
        </w:rPr>
        <w:t>м.Чернівці</w:t>
      </w:r>
      <w:proofErr w:type="spellEnd"/>
      <w:r w:rsidRPr="00195CBF">
        <w:rPr>
          <w:rFonts w:ascii="Times New Roman" w:hAnsi="Times New Roman"/>
          <w:sz w:val="28"/>
          <w:szCs w:val="28"/>
        </w:rPr>
        <w:t>, вул. Руська, 273, 58023</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proofErr w:type="spellStart"/>
      <w:r w:rsidRPr="00195CBF">
        <w:rPr>
          <w:rFonts w:ascii="Times New Roman" w:hAnsi="Times New Roman"/>
          <w:sz w:val="28"/>
          <w:szCs w:val="28"/>
        </w:rPr>
        <w:t>м.Чернівці</w:t>
      </w:r>
      <w:proofErr w:type="spellEnd"/>
      <w:r w:rsidRPr="00195CBF">
        <w:rPr>
          <w:rFonts w:ascii="Times New Roman" w:hAnsi="Times New Roman"/>
          <w:sz w:val="28"/>
          <w:szCs w:val="28"/>
        </w:rPr>
        <w:t>, вул. Білоруська, 30, 58021</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proofErr w:type="spellStart"/>
      <w:r w:rsidRPr="00195CBF">
        <w:rPr>
          <w:rFonts w:ascii="Times New Roman" w:hAnsi="Times New Roman"/>
          <w:sz w:val="28"/>
          <w:szCs w:val="28"/>
        </w:rPr>
        <w:t>м.Чернівці</w:t>
      </w:r>
      <w:proofErr w:type="spellEnd"/>
      <w:r w:rsidRPr="00195CBF">
        <w:rPr>
          <w:rFonts w:ascii="Times New Roman" w:hAnsi="Times New Roman"/>
          <w:sz w:val="28"/>
          <w:szCs w:val="28"/>
        </w:rPr>
        <w:t>, вул. Зелена, 6, 58003</w:t>
      </w:r>
    </w:p>
    <w:p w:rsidR="003D5A50" w:rsidRPr="00195CBF"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sz w:val="28"/>
          <w:szCs w:val="28"/>
        </w:rPr>
        <w:t>та підключені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3D5A50" w:rsidRDefault="003D5A50" w:rsidP="003D5A50">
      <w:pPr>
        <w:spacing w:before="120" w:after="120" w:line="240" w:lineRule="auto"/>
        <w:ind w:left="227" w:right="57"/>
        <w:jc w:val="both"/>
        <w:rPr>
          <w:rFonts w:ascii="Times New Roman" w:hAnsi="Times New Roman"/>
          <w:b/>
          <w:sz w:val="28"/>
          <w:szCs w:val="28"/>
        </w:rPr>
      </w:pPr>
      <w:r w:rsidRPr="00195CBF">
        <w:rPr>
          <w:rFonts w:ascii="Times New Roman" w:hAnsi="Times New Roman"/>
          <w:b/>
          <w:sz w:val="28"/>
          <w:szCs w:val="28"/>
        </w:rPr>
        <w:t xml:space="preserve">Обґрунтування технічних характеристик. </w:t>
      </w:r>
    </w:p>
    <w:p w:rsidR="003D5A50" w:rsidRPr="00195CBF" w:rsidRDefault="003D5A50" w:rsidP="003D5A50">
      <w:pPr>
        <w:spacing w:before="120" w:after="120" w:line="240" w:lineRule="auto"/>
        <w:ind w:left="227" w:right="57"/>
        <w:jc w:val="both"/>
        <w:rPr>
          <w:rFonts w:ascii="Times New Roman" w:hAnsi="Times New Roman"/>
          <w:sz w:val="28"/>
          <w:szCs w:val="28"/>
        </w:rPr>
      </w:pPr>
      <w:r>
        <w:rPr>
          <w:rFonts w:ascii="Times New Roman" w:eastAsia="Times New Roman" w:hAnsi="Times New Roman"/>
          <w:sz w:val="24"/>
          <w:szCs w:val="24"/>
          <w:lang w:eastAsia="ru-RU"/>
        </w:rPr>
        <w:t xml:space="preserve"> </w:t>
      </w:r>
      <w:r w:rsidRPr="00195CBF">
        <w:rPr>
          <w:rFonts w:ascii="Times New Roman" w:hAnsi="Times New Roman"/>
          <w:sz w:val="28"/>
          <w:szCs w:val="28"/>
        </w:rPr>
        <w:t xml:space="preserve">Термін постачання — з 15.12.2023р. до 31.12.2023 включно, але не раніше дати зміни Постачальника, що підтверджується відповідним повідомленням Адміністратора комерційного обліку, згідно правил ПРРЕЕ </w:t>
      </w:r>
    </w:p>
    <w:p w:rsidR="003D5A50"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sz w:val="28"/>
          <w:szCs w:val="28"/>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w:t>
      </w:r>
    </w:p>
    <w:p w:rsidR="003D5A50" w:rsidRDefault="003D5A50" w:rsidP="003D5A50">
      <w:pPr>
        <w:spacing w:before="120" w:after="120" w:line="240" w:lineRule="auto"/>
        <w:ind w:left="22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4C54B3">
        <w:rPr>
          <w:rFonts w:ascii="Times New Roman" w:eastAsia="Times New Roman" w:hAnsi="Times New Roman"/>
          <w:sz w:val="24"/>
          <w:szCs w:val="24"/>
          <w:lang w:eastAsia="ru-RU"/>
        </w:rPr>
        <w:t>ідповідно до рішення 29 сесії  8 скликання Чернівецької місь</w:t>
      </w:r>
      <w:r>
        <w:rPr>
          <w:rFonts w:ascii="Times New Roman" w:eastAsia="Times New Roman" w:hAnsi="Times New Roman"/>
          <w:sz w:val="24"/>
          <w:szCs w:val="24"/>
          <w:lang w:eastAsia="ru-RU"/>
        </w:rPr>
        <w:t>кої ради від 26.01.2023р. №1055 «</w:t>
      </w:r>
      <w:r w:rsidRPr="004C54B3">
        <w:rPr>
          <w:rFonts w:ascii="Times New Roman" w:eastAsia="Times New Roman" w:hAnsi="Times New Roman"/>
          <w:sz w:val="24"/>
          <w:szCs w:val="24"/>
          <w:lang w:eastAsia="ru-RU"/>
        </w:rPr>
        <w:t>Про реорганізацію шляхом приєднання  юридичної особи-комунального некомерційного підприємства «Міська дитяча стоматологічна поліклініка»</w:t>
      </w:r>
      <w:r>
        <w:rPr>
          <w:rFonts w:ascii="Times New Roman" w:eastAsia="Times New Roman" w:hAnsi="Times New Roman"/>
          <w:sz w:val="24"/>
          <w:szCs w:val="24"/>
          <w:lang w:eastAsia="ru-RU"/>
        </w:rPr>
        <w:t xml:space="preserve"> до нашого </w:t>
      </w:r>
      <w:r>
        <w:rPr>
          <w:rFonts w:ascii="Times New Roman" w:eastAsia="Times New Roman" w:hAnsi="Times New Roman"/>
          <w:sz w:val="24"/>
          <w:szCs w:val="24"/>
          <w:lang w:eastAsia="ru-RU"/>
        </w:rPr>
        <w:lastRenderedPageBreak/>
        <w:t xml:space="preserve">підприємства було приєднано КНП  </w:t>
      </w:r>
      <w:r w:rsidRPr="004C54B3">
        <w:rPr>
          <w:rFonts w:ascii="Times New Roman" w:eastAsia="Times New Roman" w:hAnsi="Times New Roman"/>
          <w:sz w:val="24"/>
          <w:szCs w:val="24"/>
          <w:lang w:eastAsia="ru-RU"/>
        </w:rPr>
        <w:t>«Міська дитяча стоматологічна поліклініка»</w:t>
      </w:r>
      <w:r>
        <w:rPr>
          <w:rFonts w:ascii="Times New Roman" w:eastAsia="Times New Roman" w:hAnsi="Times New Roman"/>
          <w:sz w:val="24"/>
          <w:szCs w:val="24"/>
          <w:lang w:eastAsia="ru-RU"/>
        </w:rPr>
        <w:t xml:space="preserve"> , що призвело до збільшення витрат електричної енергії.</w:t>
      </w:r>
    </w:p>
    <w:p w:rsidR="003D5A50" w:rsidRPr="00195CBF" w:rsidRDefault="003D5A50" w:rsidP="003D5A50">
      <w:pPr>
        <w:spacing w:before="120" w:after="120" w:line="240" w:lineRule="auto"/>
        <w:ind w:left="227" w:right="57"/>
        <w:jc w:val="both"/>
        <w:rPr>
          <w:rFonts w:ascii="Times New Roman" w:hAnsi="Times New Roman"/>
          <w:sz w:val="28"/>
          <w:szCs w:val="28"/>
        </w:rPr>
      </w:pPr>
      <w:r>
        <w:rPr>
          <w:rFonts w:ascii="Times New Roman" w:eastAsia="Times New Roman" w:hAnsi="Times New Roman"/>
          <w:sz w:val="24"/>
          <w:szCs w:val="24"/>
          <w:lang w:eastAsia="ru-RU"/>
        </w:rPr>
        <w:t xml:space="preserve">  </w:t>
      </w:r>
      <w:r w:rsidRPr="00195CBF">
        <w:rPr>
          <w:rFonts w:ascii="Times New Roman" w:hAnsi="Times New Roman"/>
          <w:sz w:val="28"/>
          <w:szCs w:val="28"/>
        </w:rPr>
        <w:t xml:space="preserve"> </w:t>
      </w:r>
      <w:r>
        <w:rPr>
          <w:rFonts w:ascii="Times New Roman" w:hAnsi="Times New Roman"/>
          <w:sz w:val="28"/>
          <w:szCs w:val="28"/>
        </w:rPr>
        <w:t xml:space="preserve"> Отже, додатковий о</w:t>
      </w:r>
      <w:r w:rsidRPr="00195CBF">
        <w:rPr>
          <w:rFonts w:ascii="Times New Roman" w:hAnsi="Times New Roman"/>
          <w:sz w:val="28"/>
          <w:szCs w:val="28"/>
        </w:rPr>
        <w:t xml:space="preserve">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7 000  кВт. </w:t>
      </w:r>
      <w:proofErr w:type="spellStart"/>
      <w:r w:rsidRPr="00195CBF">
        <w:rPr>
          <w:rFonts w:ascii="Times New Roman" w:hAnsi="Times New Roman"/>
          <w:sz w:val="28"/>
          <w:szCs w:val="28"/>
        </w:rPr>
        <w:t>год</w:t>
      </w:r>
      <w:proofErr w:type="spellEnd"/>
      <w:r w:rsidRPr="00195CBF">
        <w:rPr>
          <w:rFonts w:ascii="Times New Roman" w:hAnsi="Times New Roman"/>
          <w:sz w:val="28"/>
          <w:szCs w:val="28"/>
        </w:rPr>
        <w:t xml:space="preserve"> на 2023р.</w:t>
      </w:r>
    </w:p>
    <w:p w:rsidR="003D5A50" w:rsidRPr="00195CBF"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b/>
          <w:sz w:val="28"/>
          <w:szCs w:val="28"/>
        </w:rPr>
        <w:t>Обґрунтування якісних характеристик</w:t>
      </w:r>
      <w:r w:rsidRPr="00195CBF">
        <w:rPr>
          <w:rFonts w:ascii="Times New Roman" w:hAnsi="Times New Roman"/>
          <w:sz w:val="28"/>
          <w:szCs w:val="28"/>
        </w:rPr>
        <w:t xml:space="preserve">. Пунктом 1.1.2 глави 1.1 розділу І ПРРЕЕ визначено, що </w:t>
      </w:r>
      <w:bookmarkStart w:id="0" w:name="w1_1"/>
      <w:r w:rsidRPr="00195CBF">
        <w:rPr>
          <w:rFonts w:ascii="Times New Roman" w:hAnsi="Times New Roman"/>
          <w:sz w:val="28"/>
          <w:szCs w:val="28"/>
        </w:rPr>
        <w:t>якість</w:t>
      </w:r>
      <w:bookmarkEnd w:id="0"/>
      <w:r w:rsidRPr="00195CBF">
        <w:rPr>
          <w:rFonts w:ascii="Times New Roman" w:hAnsi="Times New Roman"/>
          <w:sz w:val="28"/>
          <w:szCs w:val="28"/>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w1_2"/>
      <w:r w:rsidRPr="00195CBF">
        <w:rPr>
          <w:rFonts w:ascii="Times New Roman" w:hAnsi="Times New Roman"/>
          <w:sz w:val="28"/>
          <w:szCs w:val="28"/>
        </w:rPr>
        <w:t>якість</w:t>
      </w:r>
      <w:bookmarkEnd w:id="1"/>
      <w:r w:rsidRPr="00195CBF">
        <w:rPr>
          <w:rFonts w:ascii="Times New Roman" w:hAnsi="Times New Roman"/>
          <w:sz w:val="28"/>
          <w:szCs w:val="28"/>
        </w:rPr>
        <w:t xml:space="preserve"> електричної енергії.</w:t>
      </w:r>
    </w:p>
    <w:p w:rsidR="003D5A50" w:rsidRPr="00195CBF" w:rsidRDefault="003D5A50" w:rsidP="003D5A50">
      <w:pPr>
        <w:spacing w:before="120" w:after="120" w:line="240" w:lineRule="auto"/>
        <w:ind w:left="227" w:right="57"/>
        <w:jc w:val="both"/>
        <w:rPr>
          <w:rFonts w:ascii="Times New Roman" w:eastAsia="Times New Roman" w:hAnsi="Times New Roman"/>
          <w:sz w:val="28"/>
          <w:szCs w:val="28"/>
          <w:lang w:eastAsia="uk-UA"/>
        </w:rPr>
      </w:pPr>
      <w:proofErr w:type="spellStart"/>
      <w:r w:rsidRPr="00195CBF">
        <w:rPr>
          <w:rFonts w:ascii="Times New Roman" w:eastAsia="Times New Roman" w:hAnsi="Times New Roman"/>
          <w:sz w:val="28"/>
          <w:szCs w:val="28"/>
          <w:lang w:eastAsia="uk-UA"/>
        </w:rPr>
        <w:t>Електропостачальник</w:t>
      </w:r>
      <w:proofErr w:type="spellEnd"/>
      <w:r w:rsidRPr="00195CBF">
        <w:rPr>
          <w:rFonts w:ascii="Times New Roman" w:eastAsia="Times New Roman" w:hAnsi="Times New Roman"/>
          <w:sz w:val="28"/>
          <w:szCs w:val="28"/>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195CBF">
        <w:rPr>
          <w:rFonts w:ascii="Times New Roman" w:eastAsia="Times New Roman" w:hAnsi="Times New Roman"/>
          <w:sz w:val="28"/>
          <w:szCs w:val="28"/>
          <w:lang w:eastAsia="uk-UA"/>
        </w:rPr>
        <w:t>Електропостачальник</w:t>
      </w:r>
      <w:proofErr w:type="spellEnd"/>
      <w:r w:rsidRPr="00195CBF">
        <w:rPr>
          <w:rFonts w:ascii="Times New Roman" w:eastAsia="Times New Roman" w:hAnsi="Times New Roman"/>
          <w:sz w:val="28"/>
          <w:szCs w:val="28"/>
          <w:lang w:eastAsia="uk-UA"/>
        </w:rPr>
        <w:t xml:space="preserve"> зобов’язується дотримуватися передбачених чинним законодавством вимог щодо застосування заходів із захисту довкілля.</w:t>
      </w:r>
    </w:p>
    <w:p w:rsidR="003D5A50" w:rsidRPr="00195CBF" w:rsidRDefault="003D5A50" w:rsidP="003D5A50">
      <w:pPr>
        <w:spacing w:before="120" w:after="120" w:line="240" w:lineRule="auto"/>
        <w:ind w:left="227" w:right="57"/>
        <w:jc w:val="both"/>
        <w:rPr>
          <w:rFonts w:ascii="Times New Roman" w:eastAsia="Times New Roman" w:hAnsi="Times New Roman"/>
          <w:sz w:val="28"/>
          <w:szCs w:val="28"/>
          <w:lang w:eastAsia="uk-UA"/>
        </w:rPr>
      </w:pPr>
      <w:proofErr w:type="spellStart"/>
      <w:r w:rsidRPr="00195CBF">
        <w:rPr>
          <w:rFonts w:ascii="Times New Roman" w:eastAsia="Times New Roman" w:hAnsi="Times New Roman"/>
          <w:sz w:val="28"/>
          <w:szCs w:val="28"/>
          <w:lang w:eastAsia="uk-UA"/>
        </w:rPr>
        <w:t>Електропостачальник</w:t>
      </w:r>
      <w:proofErr w:type="spellEnd"/>
      <w:r w:rsidRPr="00195CBF">
        <w:rPr>
          <w:rFonts w:ascii="Times New Roman" w:eastAsia="Times New Roman" w:hAnsi="Times New Roman"/>
          <w:sz w:val="28"/>
          <w:szCs w:val="28"/>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195CBF">
        <w:rPr>
          <w:rFonts w:ascii="Times New Roman" w:eastAsia="Times New Roman" w:hAnsi="Times New Roman"/>
          <w:sz w:val="28"/>
          <w:szCs w:val="28"/>
          <w:lang w:eastAsia="uk-UA"/>
        </w:rPr>
        <w:t>Електропостачальник</w:t>
      </w:r>
      <w:proofErr w:type="spellEnd"/>
      <w:r w:rsidRPr="00195CBF">
        <w:rPr>
          <w:rFonts w:ascii="Times New Roman" w:eastAsia="Times New Roman" w:hAnsi="Times New Roman"/>
          <w:sz w:val="28"/>
          <w:szCs w:val="28"/>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195CBF">
        <w:rPr>
          <w:rFonts w:ascii="Times New Roman" w:eastAsia="Times New Roman" w:hAnsi="Times New Roman"/>
          <w:sz w:val="28"/>
          <w:szCs w:val="28"/>
          <w:lang w:eastAsia="uk-UA"/>
        </w:rPr>
        <w:t>електропостачальником</w:t>
      </w:r>
      <w:proofErr w:type="spellEnd"/>
      <w:r w:rsidRPr="00195CBF">
        <w:rPr>
          <w:rFonts w:ascii="Times New Roman" w:eastAsia="Times New Roman" w:hAnsi="Times New Roman"/>
          <w:sz w:val="28"/>
          <w:szCs w:val="28"/>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w:t>
      </w:r>
      <w:r w:rsidRPr="00195CBF">
        <w:rPr>
          <w:rFonts w:ascii="Times New Roman" w:eastAsia="Times New Roman" w:hAnsi="Times New Roman"/>
          <w:sz w:val="28"/>
          <w:szCs w:val="28"/>
          <w:lang w:eastAsia="uk-UA"/>
        </w:rPr>
        <w:lastRenderedPageBreak/>
        <w:t xml:space="preserve">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195CBF">
        <w:rPr>
          <w:rFonts w:ascii="Times New Roman" w:eastAsia="Times New Roman" w:hAnsi="Times New Roman"/>
          <w:sz w:val="28"/>
          <w:szCs w:val="28"/>
          <w:lang w:eastAsia="uk-UA"/>
        </w:rPr>
        <w:t>вебсайті</w:t>
      </w:r>
      <w:proofErr w:type="spellEnd"/>
      <w:r w:rsidRPr="00195CBF">
        <w:rPr>
          <w:rFonts w:ascii="Times New Roman" w:eastAsia="Times New Roman" w:hAnsi="Times New Roman"/>
          <w:sz w:val="28"/>
          <w:szCs w:val="28"/>
          <w:lang w:eastAsia="uk-UA"/>
        </w:rPr>
        <w:t xml:space="preserve"> порядок надання компенсацій та їх розміри.</w:t>
      </w:r>
    </w:p>
    <w:p w:rsidR="00316EC5" w:rsidRPr="00171A09" w:rsidRDefault="00316EC5" w:rsidP="003D5A50">
      <w:pPr>
        <w:spacing w:after="0" w:line="240" w:lineRule="auto"/>
        <w:jc w:val="center"/>
        <w:rPr>
          <w:rFonts w:ascii="Times New Roman" w:hAnsi="Times New Roman"/>
          <w:sz w:val="24"/>
          <w:szCs w:val="24"/>
        </w:rPr>
      </w:pPr>
    </w:p>
    <w:sectPr w:rsidR="00316EC5" w:rsidRPr="00171A09" w:rsidSect="003D5A50">
      <w:pgSz w:w="11906" w:h="16838"/>
      <w:pgMar w:top="1135" w:right="850" w:bottom="15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092"/>
    <w:rsid w:val="00171A09"/>
    <w:rsid w:val="00183788"/>
    <w:rsid w:val="002621BE"/>
    <w:rsid w:val="00291360"/>
    <w:rsid w:val="003130BE"/>
    <w:rsid w:val="00316EC5"/>
    <w:rsid w:val="00367623"/>
    <w:rsid w:val="003C0234"/>
    <w:rsid w:val="003D5A50"/>
    <w:rsid w:val="006D0D8E"/>
    <w:rsid w:val="007E52DE"/>
    <w:rsid w:val="008D7092"/>
    <w:rsid w:val="00923292"/>
    <w:rsid w:val="00986780"/>
    <w:rsid w:val="00A53B62"/>
    <w:rsid w:val="00BB3164"/>
    <w:rsid w:val="00CC119C"/>
    <w:rsid w:val="00D874CC"/>
    <w:rsid w:val="00E26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id=16075" TargetMode="External"/><Relationship Id="rId5" Type="http://schemas.openxmlformats.org/officeDocument/2006/relationships/hyperlink" Target="https://www.nerc.gov.ua/?id=15953" TargetMode="External"/><Relationship Id="rId4" Type="http://schemas.openxmlformats.org/officeDocument/2006/relationships/hyperlink" Target="https://www.nerc.gov.ua/?id=15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2</cp:revision>
  <dcterms:created xsi:type="dcterms:W3CDTF">2023-11-28T14:48:00Z</dcterms:created>
  <dcterms:modified xsi:type="dcterms:W3CDTF">2023-11-28T14:48:00Z</dcterms:modified>
</cp:coreProperties>
</file>